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2" w:tblpY="136"/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638"/>
      </w:tblGrid>
      <w:tr w:rsidR="00EF1D54" w:rsidRPr="009C7730" w14:paraId="67B7A261" w14:textId="77777777">
        <w:trPr>
          <w:trHeight w:val="480"/>
        </w:trPr>
        <w:tc>
          <w:tcPr>
            <w:tcW w:w="10638" w:type="dxa"/>
            <w:shd w:val="clear" w:color="auto" w:fill="D9D9D9" w:themeFill="background1" w:themeFillShade="D9"/>
          </w:tcPr>
          <w:p w14:paraId="4BC2E36F" w14:textId="77777777" w:rsidR="00522A88" w:rsidRDefault="00357869" w:rsidP="00522A88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1 </w:t>
            </w:r>
            <w:r w:rsidR="0068560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Results</w:t>
            </w:r>
          </w:p>
          <w:p w14:paraId="0E9BFB7C" w14:textId="77777777" w:rsidR="00685608" w:rsidRPr="00800C66" w:rsidRDefault="00800C66" w:rsidP="00800C66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25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Growth targets on mandatory academic measures</w:t>
            </w:r>
          </w:p>
          <w:p w14:paraId="110B7594" w14:textId="77777777" w:rsidR="0012426E" w:rsidRDefault="00800C66" w:rsidP="00A4700C">
            <w:pPr>
              <w:numPr>
                <w:ilvl w:val="0"/>
                <w:numId w:val="14"/>
              </w:numPr>
              <w:ind w:left="25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Growth targets on </w:t>
            </w:r>
            <w:r>
              <w:rPr>
                <w:rFonts w:asciiTheme="minorHAnsi" w:hAnsiTheme="minorHAnsi"/>
                <w:b/>
              </w:rPr>
              <w:t>other valid</w:t>
            </w:r>
            <w:r w:rsidR="00685BF9">
              <w:rPr>
                <w:rFonts w:asciiTheme="minorHAnsi" w:hAnsiTheme="minorHAnsi"/>
                <w:b/>
              </w:rPr>
              <w:t>,</w:t>
            </w:r>
            <w:r w:rsidRPr="00800C66">
              <w:rPr>
                <w:rFonts w:asciiTheme="minorHAnsi" w:hAnsiTheme="minorHAnsi"/>
                <w:b/>
              </w:rPr>
              <w:t xml:space="preserve"> normed or criterion-referenced academic measures, including </w:t>
            </w:r>
            <w:r>
              <w:rPr>
                <w:rFonts w:asciiTheme="minorHAnsi" w:hAnsiTheme="minorHAnsi"/>
                <w:b/>
              </w:rPr>
              <w:t xml:space="preserve">performance and developmental </w:t>
            </w:r>
            <w:r w:rsidRPr="00800C66">
              <w:rPr>
                <w:rFonts w:asciiTheme="minorHAnsi" w:hAnsiTheme="minorHAnsi"/>
                <w:b/>
              </w:rPr>
              <w:t>rubrics</w:t>
            </w:r>
          </w:p>
          <w:p w14:paraId="7FAA64B6" w14:textId="77777777" w:rsidR="0012426E" w:rsidRPr="00800C66" w:rsidRDefault="00800C66" w:rsidP="00A4700C">
            <w:pPr>
              <w:numPr>
                <w:ilvl w:val="0"/>
                <w:numId w:val="14"/>
              </w:numPr>
              <w:ind w:left="2520"/>
              <w:rPr>
                <w:rFonts w:asciiTheme="minorHAnsi" w:hAnsiTheme="minorHAnsi" w:cs="Calibri"/>
                <w:b/>
              </w:rPr>
            </w:pPr>
            <w:r w:rsidRPr="00800C66">
              <w:rPr>
                <w:rFonts w:asciiTheme="minorHAnsi" w:hAnsiTheme="minorHAnsi"/>
                <w:b/>
              </w:rPr>
              <w:t>Growth targets on valid, research supported behavioral measures associated with academic achievement</w:t>
            </w:r>
          </w:p>
          <w:p w14:paraId="46E691ED" w14:textId="77777777" w:rsidR="00800C66" w:rsidRPr="00AD58E1" w:rsidRDefault="00800C66" w:rsidP="00AD58E1">
            <w:pPr>
              <w:numPr>
                <w:ilvl w:val="0"/>
                <w:numId w:val="14"/>
              </w:numPr>
              <w:ind w:left="2520"/>
              <w:rPr>
                <w:rFonts w:asciiTheme="minorHAnsi" w:hAnsiTheme="minorHAnsi" w:cs="Calibri"/>
                <w:b/>
              </w:rPr>
            </w:pPr>
            <w:r w:rsidRPr="00800C66">
              <w:rPr>
                <w:rFonts w:asciiTheme="minorHAnsi" w:hAnsiTheme="minorHAnsi"/>
                <w:b/>
              </w:rPr>
              <w:t>Growth targets on valid, research supported psycho-social measures associated with academic achievement</w:t>
            </w:r>
          </w:p>
          <w:p w14:paraId="16791C06" w14:textId="77777777" w:rsidR="00AD58E1" w:rsidRPr="00AD58E1" w:rsidRDefault="00AD58E1" w:rsidP="00AD58E1">
            <w:pPr>
              <w:ind w:left="2520"/>
              <w:rPr>
                <w:rFonts w:asciiTheme="minorHAnsi" w:hAnsiTheme="minorHAnsi" w:cs="Calibri"/>
                <w:b/>
              </w:rPr>
            </w:pPr>
          </w:p>
          <w:p w14:paraId="3F34CD60" w14:textId="77777777" w:rsidR="00522A88" w:rsidRPr="00AD58E1" w:rsidRDefault="007F13FA" w:rsidP="00800C66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D58E1">
              <w:rPr>
                <w:rFonts w:ascii="Calibri" w:hAnsi="Calibri" w:cs="Calibri"/>
                <w:sz w:val="20"/>
                <w:szCs w:val="20"/>
              </w:rPr>
              <w:t>Note:  Growth targets for A-D can be based on SGP, SLO, Proficiency, and other means of analyzing positive change in student’s performance status, profile, or rate.  Additionally, targets can be agg</w:t>
            </w:r>
            <w:r>
              <w:rPr>
                <w:rFonts w:ascii="Calibri" w:hAnsi="Calibri" w:cs="Calibri"/>
                <w:sz w:val="20"/>
                <w:szCs w:val="20"/>
              </w:rPr>
              <w:t>regated or disaggregated by, ethnicity, EL, Gender, ED, SWD</w:t>
            </w:r>
            <w:r w:rsidRPr="00AD58E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Migrant, Homeless, Foster Care, Active Military Parents, </w:t>
            </w:r>
            <w:r w:rsidRPr="00AD58E1">
              <w:rPr>
                <w:rFonts w:ascii="Calibri" w:hAnsi="Calibri" w:cs="Calibri"/>
                <w:sz w:val="20"/>
                <w:szCs w:val="20"/>
              </w:rPr>
              <w:t>class groupings, programs, etc.</w:t>
            </w:r>
          </w:p>
        </w:tc>
      </w:tr>
      <w:tr w:rsidR="0012426E" w:rsidRPr="009C7730" w14:paraId="69CC9CC4" w14:textId="77777777">
        <w:trPr>
          <w:trHeight w:val="129"/>
        </w:trPr>
        <w:tc>
          <w:tcPr>
            <w:tcW w:w="10638" w:type="dxa"/>
            <w:shd w:val="clear" w:color="auto" w:fill="D9D9D9" w:themeFill="background1" w:themeFillShade="D9"/>
          </w:tcPr>
          <w:p w14:paraId="0ADD6086" w14:textId="77777777" w:rsidR="003E0CE1" w:rsidRPr="003636E3" w:rsidRDefault="003E0CE1" w:rsidP="003636E3"/>
        </w:tc>
      </w:tr>
    </w:tbl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523"/>
      </w:tblGrid>
      <w:tr w:rsidR="00EF1D54" w:rsidRPr="009C7730" w14:paraId="0C02B481" w14:textId="77777777">
        <w:trPr>
          <w:trHeight w:val="7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9A6EBDC" w14:textId="77777777" w:rsidR="00854D74" w:rsidRDefault="00357869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2 </w:t>
            </w:r>
            <w:r w:rsidR="00E66D93"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12426E"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Leadership</w:t>
            </w:r>
          </w:p>
          <w:p w14:paraId="43B33CE6" w14:textId="77777777" w:rsidR="00E66D93" w:rsidRPr="0099471E" w:rsidRDefault="00E66D93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E34258F" w14:textId="77777777" w:rsidR="004E0871" w:rsidRPr="0099471E" w:rsidRDefault="0012426E" w:rsidP="00A4700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9471E">
              <w:rPr>
                <w:rFonts w:ascii="Calibri" w:hAnsi="Calibri" w:cs="Calibri"/>
                <w:b/>
              </w:rPr>
              <w:t>Vision for Learning and Achievement</w:t>
            </w:r>
            <w:r w:rsidR="00854D74">
              <w:rPr>
                <w:rFonts w:ascii="Calibri" w:hAnsi="Calibri" w:cs="Calibri"/>
                <w:b/>
              </w:rPr>
              <w:t xml:space="preserve"> </w:t>
            </w:r>
          </w:p>
          <w:p w14:paraId="4191CF44" w14:textId="77777777" w:rsidR="008876B0" w:rsidRPr="009C0A0C" w:rsidRDefault="003E0CE1" w:rsidP="00A4700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 xml:space="preserve">Mission </w:t>
            </w:r>
            <w:r w:rsidR="00DB1274" w:rsidRPr="009C0A0C">
              <w:rPr>
                <w:rFonts w:ascii="Calibri" w:hAnsi="Calibri" w:cs="Calibri"/>
              </w:rPr>
              <w:t>and</w:t>
            </w:r>
            <w:r w:rsidR="00B17477" w:rsidRPr="009C0A0C">
              <w:rPr>
                <w:rFonts w:ascii="Calibri" w:hAnsi="Calibri" w:cs="Calibri"/>
              </w:rPr>
              <w:t xml:space="preserve"> Vision</w:t>
            </w:r>
          </w:p>
          <w:p w14:paraId="11C94843" w14:textId="77777777" w:rsidR="003E0CE1" w:rsidRPr="009C0A0C" w:rsidRDefault="00DB1274" w:rsidP="00A4700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 xml:space="preserve">Goals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B17477" w:rsidRPr="009C0A0C">
              <w:rPr>
                <w:rFonts w:ascii="Calibri" w:hAnsi="Calibri" w:cs="Calibri"/>
              </w:rPr>
              <w:t xml:space="preserve"> </w:t>
            </w:r>
            <w:r w:rsidR="003E0CE1" w:rsidRPr="009C0A0C">
              <w:rPr>
                <w:rFonts w:ascii="Calibri" w:hAnsi="Calibri" w:cs="Calibri"/>
              </w:rPr>
              <w:t>Expectations</w:t>
            </w:r>
          </w:p>
          <w:p w14:paraId="71E5DCAC" w14:textId="77777777" w:rsidR="004E0871" w:rsidRPr="007B0CF5" w:rsidRDefault="00854D74" w:rsidP="00A4700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Culture </w:t>
            </w:r>
          </w:p>
          <w:p w14:paraId="1A4FA461" w14:textId="77777777" w:rsidR="003E0CE1" w:rsidRPr="009C0A0C" w:rsidRDefault="00DB1274" w:rsidP="00A4700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Values,</w:t>
            </w:r>
            <w:r w:rsidR="003E0CE1" w:rsidRPr="009C0A0C">
              <w:rPr>
                <w:rFonts w:ascii="Calibri" w:hAnsi="Calibri" w:cs="Calibri"/>
              </w:rPr>
              <w:t xml:space="preserve"> Beliefs</w:t>
            </w:r>
            <w:r w:rsidR="00B471F7" w:rsidRPr="009C0A0C">
              <w:rPr>
                <w:rFonts w:ascii="Calibri" w:hAnsi="Calibri" w:cs="Calibri"/>
              </w:rPr>
              <w:t xml:space="preserve">, </w:t>
            </w:r>
            <w:r w:rsidR="003E0CE1" w:rsidRPr="009C0A0C">
              <w:rPr>
                <w:rFonts w:ascii="Calibri" w:hAnsi="Calibri" w:cs="Calibri"/>
              </w:rPr>
              <w:t>Principle</w:t>
            </w:r>
            <w:r w:rsidR="00B471F7" w:rsidRPr="009C0A0C">
              <w:rPr>
                <w:rFonts w:ascii="Calibri" w:hAnsi="Calibri" w:cs="Calibri"/>
              </w:rPr>
              <w:t>s</w:t>
            </w:r>
            <w:r w:rsidR="007F13FA">
              <w:rPr>
                <w:rFonts w:ascii="Calibri" w:hAnsi="Calibri" w:cs="Calibri"/>
              </w:rPr>
              <w:t>,</w:t>
            </w:r>
            <w:r w:rsidR="00B471F7" w:rsidRPr="009C0A0C">
              <w:rPr>
                <w:rFonts w:ascii="Calibri" w:hAnsi="Calibri" w:cs="Calibri"/>
              </w:rPr>
              <w:t xml:space="preserve">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B471F7" w:rsidRPr="009C0A0C">
              <w:rPr>
                <w:rFonts w:ascii="Calibri" w:hAnsi="Calibri" w:cs="Calibri"/>
              </w:rPr>
              <w:t xml:space="preserve"> Diversity</w:t>
            </w:r>
          </w:p>
          <w:p w14:paraId="7C61D44F" w14:textId="77777777" w:rsidR="007B0CF5" w:rsidRPr="001E1953" w:rsidRDefault="003E0CE1" w:rsidP="00A4700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Language</w:t>
            </w:r>
            <w:r w:rsidR="001E1953">
              <w:rPr>
                <w:rFonts w:ascii="Calibri" w:hAnsi="Calibri" w:cs="Calibri"/>
              </w:rPr>
              <w:t>, Traditions, Celebrations</w:t>
            </w:r>
            <w:r w:rsidR="007F13FA">
              <w:rPr>
                <w:rFonts w:ascii="Calibri" w:hAnsi="Calibri" w:cs="Calibri"/>
              </w:rPr>
              <w:t>,</w:t>
            </w:r>
            <w:r w:rsidR="001E1953">
              <w:rPr>
                <w:rFonts w:ascii="Calibri" w:hAnsi="Calibri" w:cs="Calibri"/>
              </w:rPr>
              <w:t xml:space="preserve"> </w:t>
            </w:r>
            <w:r w:rsidR="00453F0E" w:rsidRPr="001E1953">
              <w:rPr>
                <w:rFonts w:ascii="Calibri" w:hAnsi="Calibri" w:cs="Calibri"/>
              </w:rPr>
              <w:t>and</w:t>
            </w:r>
            <w:r w:rsidRPr="001E1953">
              <w:rPr>
                <w:rFonts w:ascii="Calibri" w:hAnsi="Calibri" w:cs="Calibri"/>
              </w:rPr>
              <w:t xml:space="preserve"> Stories</w:t>
            </w:r>
          </w:p>
          <w:p w14:paraId="501AC7F2" w14:textId="77777777" w:rsidR="00685608" w:rsidRPr="007B0CF5" w:rsidRDefault="0012426E" w:rsidP="00A4700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>Leadership Behavior</w:t>
            </w:r>
          </w:p>
          <w:p w14:paraId="2E756276" w14:textId="77777777" w:rsidR="008876B0" w:rsidRPr="008F3B52" w:rsidRDefault="0012426E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>Informed</w:t>
            </w:r>
            <w:r w:rsidR="00DB1274" w:rsidRPr="008F3B52">
              <w:rPr>
                <w:rFonts w:ascii="Calibri" w:hAnsi="Calibri" w:cs="Calibri"/>
              </w:rPr>
              <w:t xml:space="preserve"> </w:t>
            </w:r>
            <w:r w:rsidR="00453F0E" w:rsidRPr="008F3B52">
              <w:rPr>
                <w:rFonts w:ascii="Calibri" w:hAnsi="Calibri" w:cs="Calibri"/>
              </w:rPr>
              <w:t>and</w:t>
            </w:r>
            <w:r w:rsidR="007D1566" w:rsidRPr="008F3B52">
              <w:rPr>
                <w:rFonts w:ascii="Calibri" w:hAnsi="Calibri" w:cs="Calibri"/>
              </w:rPr>
              <w:t xml:space="preserve"> Current</w:t>
            </w:r>
          </w:p>
          <w:p w14:paraId="684F10A5" w14:textId="77777777" w:rsidR="008876B0" w:rsidRPr="008F3B52" w:rsidRDefault="00DB1274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 xml:space="preserve">Strategic </w:t>
            </w:r>
            <w:r w:rsidR="00453F0E" w:rsidRPr="008F3B52">
              <w:rPr>
                <w:rFonts w:ascii="Calibri" w:hAnsi="Calibri" w:cs="Calibri"/>
              </w:rPr>
              <w:t>and</w:t>
            </w:r>
            <w:r w:rsidR="0012426E" w:rsidRPr="008F3B52">
              <w:rPr>
                <w:rFonts w:ascii="Calibri" w:hAnsi="Calibri" w:cs="Calibri"/>
              </w:rPr>
              <w:t xml:space="preserve"> Systemic</w:t>
            </w:r>
          </w:p>
          <w:p w14:paraId="3C3E8A98" w14:textId="77777777" w:rsidR="001F7488" w:rsidRDefault="001E1953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Fair, Legal, Honest</w:t>
            </w:r>
            <w:r w:rsidR="007F13FA">
              <w:rPr>
                <w:rFonts w:ascii="Calibri" w:hAnsi="Calibri" w:cs="Calibri"/>
              </w:rPr>
              <w:t>,</w:t>
            </w:r>
            <w:r w:rsidR="0012426E" w:rsidRPr="008F3B52">
              <w:rPr>
                <w:rFonts w:ascii="Calibri" w:hAnsi="Calibri" w:cs="Calibri"/>
              </w:rPr>
              <w:t xml:space="preserve"> </w:t>
            </w:r>
            <w:r w:rsidR="00EF5300" w:rsidRPr="008F3B52">
              <w:rPr>
                <w:rFonts w:ascii="Calibri" w:hAnsi="Calibri" w:cs="Calibri"/>
              </w:rPr>
              <w:t xml:space="preserve">and </w:t>
            </w:r>
            <w:r w:rsidR="0012426E" w:rsidRPr="008F3B52">
              <w:rPr>
                <w:rFonts w:ascii="Calibri" w:hAnsi="Calibri" w:cs="Calibri"/>
              </w:rPr>
              <w:t>Ethical</w:t>
            </w:r>
          </w:p>
          <w:p w14:paraId="4657BE56" w14:textId="77777777" w:rsidR="008F3B52" w:rsidRPr="008F3B52" w:rsidRDefault="008F3B52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>Adaptive and Resilient</w:t>
            </w:r>
          </w:p>
          <w:p w14:paraId="2F2DD045" w14:textId="77777777" w:rsidR="00685608" w:rsidRPr="007D1566" w:rsidRDefault="00685608" w:rsidP="008F3B52">
            <w:pPr>
              <w:ind w:left="1440"/>
              <w:rPr>
                <w:rFonts w:ascii="Calibri" w:hAnsi="Calibri" w:cs="Calibri"/>
                <w:b/>
              </w:rPr>
            </w:pPr>
          </w:p>
        </w:tc>
        <w:tc>
          <w:tcPr>
            <w:tcW w:w="5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9BB78B" w14:textId="77777777" w:rsidR="00854D74" w:rsidRDefault="002A6B3E" w:rsidP="00854D74">
            <w:pPr>
              <w:tabs>
                <w:tab w:val="left" w:pos="800"/>
                <w:tab w:val="center" w:pos="2653"/>
              </w:tabs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636E3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="0028400D">
              <w:rPr>
                <w:rFonts w:ascii="Calibri" w:hAnsi="Calibri" w:cs="Calibri"/>
                <w:b/>
                <w:sz w:val="28"/>
                <w:szCs w:val="28"/>
              </w:rPr>
              <w:t xml:space="preserve">         </w:t>
            </w:r>
            <w:r w:rsidR="0028400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Domain 3 – Systems</w:t>
            </w:r>
          </w:p>
          <w:p w14:paraId="6FDD061E" w14:textId="77777777" w:rsidR="00854D74" w:rsidRPr="00854D74" w:rsidRDefault="00854D74" w:rsidP="00854D74">
            <w:pPr>
              <w:tabs>
                <w:tab w:val="left" w:pos="800"/>
                <w:tab w:val="center" w:pos="2653"/>
              </w:tabs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D4096B3" w14:textId="77777777" w:rsidR="00357D4A" w:rsidRPr="007B0CF5" w:rsidRDefault="00EF5300" w:rsidP="00A4700C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>High Quality</w:t>
            </w:r>
            <w:r w:rsidR="00357D4A" w:rsidRPr="007B0CF5">
              <w:rPr>
                <w:rFonts w:ascii="Calibri" w:hAnsi="Calibri" w:cs="Calibri"/>
                <w:b/>
              </w:rPr>
              <w:t xml:space="preserve"> and Reliabili</w:t>
            </w:r>
            <w:r w:rsidR="00854D74">
              <w:rPr>
                <w:rFonts w:ascii="Calibri" w:hAnsi="Calibri" w:cs="Calibri"/>
                <w:b/>
              </w:rPr>
              <w:t xml:space="preserve">ty Instructional Program </w:t>
            </w:r>
          </w:p>
          <w:p w14:paraId="01E216CA" w14:textId="77777777" w:rsidR="00357D4A" w:rsidRPr="009C0A0C" w:rsidRDefault="00357D4A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Guaranteed and Viable Curriculum</w:t>
            </w:r>
          </w:p>
          <w:p w14:paraId="5990FAFA" w14:textId="77777777" w:rsidR="00357D4A" w:rsidRPr="009C0A0C" w:rsidRDefault="003A0AB0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</w:t>
            </w:r>
            <w:r w:rsidR="00453F0E" w:rsidRPr="009C0A0C">
              <w:rPr>
                <w:rFonts w:ascii="Calibri" w:hAnsi="Calibri" w:cs="Calibri"/>
              </w:rPr>
              <w:t xml:space="preserve"> Based and</w:t>
            </w:r>
            <w:r w:rsidR="00357D4A" w:rsidRPr="009C0A0C">
              <w:rPr>
                <w:rFonts w:ascii="Calibri" w:hAnsi="Calibri" w:cs="Calibri"/>
              </w:rPr>
              <w:t xml:space="preserve"> Differentiated Instruction</w:t>
            </w:r>
          </w:p>
          <w:p w14:paraId="29F9407C" w14:textId="77777777" w:rsidR="00854D74" w:rsidRDefault="00357D4A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Standards Based Assessment</w:t>
            </w:r>
            <w:r w:rsidR="00DB1274" w:rsidRPr="009C0A0C">
              <w:rPr>
                <w:rFonts w:ascii="Calibri" w:hAnsi="Calibri" w:cs="Calibri"/>
              </w:rPr>
              <w:t xml:space="preserve">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DB1274" w:rsidRPr="009C0A0C">
              <w:rPr>
                <w:rFonts w:ascii="Calibri" w:hAnsi="Calibri" w:cs="Calibri"/>
              </w:rPr>
              <w:t xml:space="preserve"> </w:t>
            </w:r>
            <w:r w:rsidR="00854D74">
              <w:rPr>
                <w:rFonts w:ascii="Calibri" w:hAnsi="Calibri" w:cs="Calibri"/>
              </w:rPr>
              <w:t>Feedback</w:t>
            </w:r>
          </w:p>
          <w:p w14:paraId="5A2BA299" w14:textId="77777777" w:rsidR="00357D4A" w:rsidRPr="00854D74" w:rsidRDefault="00357D4A" w:rsidP="00854D74">
            <w:pPr>
              <w:rPr>
                <w:rFonts w:ascii="Calibri" w:hAnsi="Calibri" w:cs="Calibri"/>
              </w:rPr>
            </w:pPr>
          </w:p>
          <w:p w14:paraId="5709A158" w14:textId="77777777" w:rsidR="00357D4A" w:rsidRPr="00854D74" w:rsidRDefault="00357D4A" w:rsidP="00A4700C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54D74">
              <w:rPr>
                <w:rFonts w:ascii="Calibri" w:hAnsi="Calibri" w:cs="Calibri"/>
                <w:b/>
              </w:rPr>
              <w:t>Safe, Effective, Eff</w:t>
            </w:r>
            <w:r w:rsidR="009D0CB8">
              <w:rPr>
                <w:rFonts w:ascii="Calibri" w:hAnsi="Calibri" w:cs="Calibri"/>
                <w:b/>
              </w:rPr>
              <w:t>icient Programs and Services</w:t>
            </w:r>
          </w:p>
          <w:p w14:paraId="277F9E0A" w14:textId="77777777" w:rsidR="00357D4A" w:rsidRPr="009C0A0C" w:rsidRDefault="00357D4A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Laws</w:t>
            </w:r>
            <w:r w:rsidR="001E1953">
              <w:rPr>
                <w:rFonts w:ascii="Calibri" w:hAnsi="Calibri" w:cs="Calibri"/>
              </w:rPr>
              <w:t>, Policies</w:t>
            </w:r>
            <w:r w:rsidR="006409D2">
              <w:rPr>
                <w:rFonts w:ascii="Calibri" w:hAnsi="Calibri" w:cs="Calibri"/>
              </w:rPr>
              <w:t>,</w:t>
            </w:r>
            <w:r w:rsidR="001E1953">
              <w:rPr>
                <w:rFonts w:ascii="Calibri" w:hAnsi="Calibri" w:cs="Calibri"/>
              </w:rPr>
              <w:t xml:space="preserve"> and Regulations</w:t>
            </w:r>
          </w:p>
          <w:p w14:paraId="65DE9CC7" w14:textId="77777777" w:rsidR="00462D55" w:rsidRPr="008F3B52" w:rsidRDefault="001E1953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Processes and Procedures</w:t>
            </w:r>
          </w:p>
          <w:p w14:paraId="28317282" w14:textId="77777777" w:rsidR="004E5F3E" w:rsidRPr="001E1953" w:rsidRDefault="001E1953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 Allocation and</w:t>
            </w:r>
            <w:r w:rsidR="00462D55" w:rsidRPr="008F3B52">
              <w:rPr>
                <w:rFonts w:ascii="Calibri" w:hAnsi="Calibri" w:cs="Calibri"/>
              </w:rPr>
              <w:t xml:space="preserve"> Management</w:t>
            </w:r>
          </w:p>
        </w:tc>
      </w:tr>
      <w:tr w:rsidR="00EF1D54" w:rsidRPr="009C7730" w14:paraId="0265DA15" w14:textId="77777777" w:rsidTr="00E15ACB">
        <w:trPr>
          <w:trHeight w:val="3462"/>
        </w:trPr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ED37315" w14:textId="77777777" w:rsidR="00854D74" w:rsidRDefault="00357D4A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4 </w:t>
            </w:r>
            <w:r w:rsidR="00854D74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Pr="009C773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Processes</w:t>
            </w:r>
          </w:p>
          <w:p w14:paraId="70F2CBA3" w14:textId="77777777" w:rsidR="00357D4A" w:rsidRPr="009C7730" w:rsidRDefault="00357D4A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7B1258" w14:textId="77777777" w:rsidR="00357D4A" w:rsidRPr="007B0CF5" w:rsidRDefault="00310678" w:rsidP="00A4700C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Community Building</w:t>
            </w:r>
          </w:p>
          <w:p w14:paraId="657B839F" w14:textId="77777777" w:rsidR="00357D4A" w:rsidRPr="009C0A0C" w:rsidRDefault="00310678" w:rsidP="003636E3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Relationships</w:t>
            </w:r>
          </w:p>
          <w:p w14:paraId="4E7559CE" w14:textId="77777777" w:rsidR="00357D4A" w:rsidRPr="009C0A0C" w:rsidRDefault="00310678" w:rsidP="003636E3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Inclusion</w:t>
            </w:r>
          </w:p>
          <w:p w14:paraId="07031506" w14:textId="77777777" w:rsidR="003636E3" w:rsidRPr="0004636A" w:rsidRDefault="00310678" w:rsidP="00213423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</w:t>
            </w:r>
          </w:p>
          <w:p w14:paraId="1C4A2AD9" w14:textId="79647E55" w:rsidR="00357D4A" w:rsidRPr="007B0CF5" w:rsidRDefault="00FE655C" w:rsidP="00A4700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Evidence</w:t>
            </w:r>
            <w:r w:rsidR="00310678">
              <w:rPr>
                <w:rFonts w:ascii="Calibri" w:hAnsi="Calibri" w:cs="Calibri"/>
                <w:b/>
              </w:rPr>
              <w:t xml:space="preserve"> Based Improvement </w:t>
            </w:r>
          </w:p>
          <w:p w14:paraId="645A8BFD" w14:textId="77777777" w:rsidR="00357D4A" w:rsidRPr="009C0A0C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Collaborative Inquiry</w:t>
            </w:r>
          </w:p>
          <w:p w14:paraId="00B95BDB" w14:textId="77777777" w:rsidR="00357D4A" w:rsidRPr="009C0A0C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Systematic use of Multiple Data Sources</w:t>
            </w:r>
          </w:p>
          <w:p w14:paraId="62058619" w14:textId="77777777" w:rsidR="00DB6E9A" w:rsidRPr="00213423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Data Systems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8F64700" w14:textId="77777777" w:rsidR="00854D74" w:rsidRDefault="00357869" w:rsidP="007B0CF5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5 </w:t>
            </w:r>
            <w:r w:rsidR="00FA348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FA348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Capacity </w:t>
            </w:r>
          </w:p>
          <w:p w14:paraId="6B0E88BD" w14:textId="77777777" w:rsidR="008876B0" w:rsidRPr="007B0CF5" w:rsidRDefault="008876B0" w:rsidP="007B0CF5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A0AE47" w14:textId="77777777" w:rsidR="009D0CB8" w:rsidRPr="007B0CF5" w:rsidRDefault="009D0CB8" w:rsidP="009D0CB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Human Development</w:t>
            </w:r>
          </w:p>
          <w:p w14:paraId="5A4A97C2" w14:textId="77777777" w:rsidR="009D0CB8" w:rsidRDefault="009D0CB8" w:rsidP="009D0CB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Learning</w:t>
            </w:r>
          </w:p>
          <w:p w14:paraId="7AACCFA1" w14:textId="77777777" w:rsidR="009D0CB8" w:rsidRDefault="009D0CB8" w:rsidP="009D0CB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Leadership Development</w:t>
            </w:r>
          </w:p>
          <w:p w14:paraId="52A651BE" w14:textId="77777777" w:rsidR="009D0CB8" w:rsidRDefault="009D0CB8" w:rsidP="009D0CB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Performance Evaluation</w:t>
            </w:r>
          </w:p>
          <w:p w14:paraId="519AC269" w14:textId="77777777" w:rsidR="009D0CB8" w:rsidRPr="009C0A0C" w:rsidRDefault="009D0CB8" w:rsidP="009D0CB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Productivity</w:t>
            </w:r>
          </w:p>
          <w:p w14:paraId="39210E90" w14:textId="77777777" w:rsidR="00685608" w:rsidRPr="007B0CF5" w:rsidRDefault="00854D74" w:rsidP="00A4700C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Technology Integration and Competence</w:t>
            </w:r>
          </w:p>
          <w:p w14:paraId="44386AAD" w14:textId="77777777" w:rsidR="000A2BE1" w:rsidRPr="009C0A0C" w:rsidRDefault="00854D74" w:rsidP="00A47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Personal Use of Technology</w:t>
            </w:r>
          </w:p>
          <w:p w14:paraId="436149D0" w14:textId="77777777" w:rsidR="000A2BE1" w:rsidRPr="009C0A0C" w:rsidRDefault="00854D74" w:rsidP="00A47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and Teaching with Technology</w:t>
            </w:r>
          </w:p>
          <w:p w14:paraId="3150C36C" w14:textId="12466613" w:rsidR="00C74ECC" w:rsidRPr="00D747B5" w:rsidRDefault="00854D74" w:rsidP="00AD58E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Leadership for Technology</w:t>
            </w:r>
          </w:p>
        </w:tc>
      </w:tr>
    </w:tbl>
    <w:p w14:paraId="186C14EC" w14:textId="77777777" w:rsidR="00F9328E" w:rsidRPr="00F9328E" w:rsidRDefault="00F9328E" w:rsidP="007D35FB">
      <w:pPr>
        <w:rPr>
          <w:rFonts w:ascii="Calibri" w:hAnsi="Calibri" w:cs="Calibri"/>
          <w:i/>
          <w:iCs/>
          <w:sz w:val="18"/>
          <w:szCs w:val="18"/>
        </w:rPr>
      </w:pPr>
    </w:p>
    <w:sectPr w:rsidR="00F9328E" w:rsidRPr="00F9328E" w:rsidSect="007D35FB">
      <w:headerReference w:type="default" r:id="rId8"/>
      <w:footerReference w:type="default" r:id="rId9"/>
      <w:pgSz w:w="12240" w:h="15840"/>
      <w:pgMar w:top="288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6EA3" w14:textId="77777777" w:rsidR="00270F76" w:rsidRDefault="00270F76">
      <w:r>
        <w:separator/>
      </w:r>
    </w:p>
  </w:endnote>
  <w:endnote w:type="continuationSeparator" w:id="0">
    <w:p w14:paraId="2BD2BCAF" w14:textId="77777777" w:rsidR="00270F76" w:rsidRDefault="002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8B75" w14:textId="28E9DF32" w:rsidR="00C62A15" w:rsidRPr="00B3449A" w:rsidRDefault="00C62A15" w:rsidP="00C62A15">
    <w:pPr>
      <w:pStyle w:val="Footer"/>
      <w:rPr>
        <w:sz w:val="22"/>
      </w:rPr>
    </w:pPr>
    <w:r w:rsidRPr="00B3449A">
      <w:rPr>
        <w:sz w:val="22"/>
      </w:rPr>
      <w:t xml:space="preserve">School ADvance™ </w:t>
    </w:r>
    <w:r w:rsidR="006A38A9">
      <w:rPr>
        <w:sz w:val="22"/>
      </w:rPr>
      <w:t>Principal and Building Leader</w:t>
    </w:r>
    <w:r w:rsidRPr="00B3449A">
      <w:rPr>
        <w:sz w:val="22"/>
      </w:rPr>
      <w:t xml:space="preserve"> Evaluation Fra</w:t>
    </w:r>
    <w:r w:rsidR="009F35F6">
      <w:rPr>
        <w:sz w:val="22"/>
      </w:rPr>
      <w:t>mework2.0 ©, Reeves &amp; Mc</w:t>
    </w:r>
    <w:r>
      <w:rPr>
        <w:sz w:val="22"/>
      </w:rPr>
      <w:t>Neill, 2017</w:t>
    </w:r>
  </w:p>
  <w:p w14:paraId="57F1E5FD" w14:textId="77777777" w:rsidR="00310678" w:rsidRPr="00C62A15" w:rsidRDefault="00310678" w:rsidP="00C6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CD55" w14:textId="77777777" w:rsidR="00270F76" w:rsidRDefault="00270F76">
      <w:r>
        <w:separator/>
      </w:r>
    </w:p>
  </w:footnote>
  <w:footnote w:type="continuationSeparator" w:id="0">
    <w:p w14:paraId="44B5FEE3" w14:textId="77777777" w:rsidR="00270F76" w:rsidRDefault="0027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CA87" w14:textId="77777777" w:rsidR="00310678" w:rsidRPr="0028400D" w:rsidRDefault="00310678" w:rsidP="001E1953">
    <w:pPr>
      <w:tabs>
        <w:tab w:val="num" w:pos="1440"/>
      </w:tabs>
      <w:ind w:left="3154"/>
      <w:jc w:val="center"/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</w:pPr>
    <w:r w:rsidRPr="0028400D">
      <w:rPr>
        <w:rFonts w:ascii="Calibri" w:hAnsi="Calibri" w:cs="Calibri"/>
        <w:b/>
        <w:noProof/>
        <w:color w:val="1F497D" w:themeColor="text2"/>
        <w:sz w:val="48"/>
        <w:szCs w:val="56"/>
      </w:rPr>
      <w:drawing>
        <wp:anchor distT="0" distB="0" distL="114300" distR="114300" simplePos="0" relativeHeight="251659264" behindDoc="1" locked="0" layoutInCell="1" allowOverlap="1" wp14:anchorId="2DF6CEF7" wp14:editId="706EB84A">
          <wp:simplePos x="0" y="0"/>
          <wp:positionH relativeFrom="column">
            <wp:posOffset>-571500</wp:posOffset>
          </wp:positionH>
          <wp:positionV relativeFrom="paragraph">
            <wp:posOffset>-36830</wp:posOffset>
          </wp:positionV>
          <wp:extent cx="1894205" cy="702310"/>
          <wp:effectExtent l="25400" t="0" r="10795" b="0"/>
          <wp:wrapSquare wrapText="bothSides"/>
          <wp:docPr id="1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20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400D"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>Principal and Building Leader Framework</w:t>
    </w:r>
    <w:r w:rsidR="006C72CF"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 xml:space="preserve"> 2.0</w:t>
    </w:r>
  </w:p>
  <w:p w14:paraId="1B3499A7" w14:textId="77777777" w:rsidR="00310678" w:rsidRDefault="0031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765"/>
    <w:multiLevelType w:val="hybridMultilevel"/>
    <w:tmpl w:val="26063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1AB3"/>
    <w:multiLevelType w:val="hybridMultilevel"/>
    <w:tmpl w:val="1AB04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F6E99"/>
    <w:multiLevelType w:val="hybridMultilevel"/>
    <w:tmpl w:val="5BECD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A9F"/>
    <w:multiLevelType w:val="hybridMultilevel"/>
    <w:tmpl w:val="3788B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5002"/>
    <w:multiLevelType w:val="hybridMultilevel"/>
    <w:tmpl w:val="66263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8605F"/>
    <w:multiLevelType w:val="hybridMultilevel"/>
    <w:tmpl w:val="E8CA3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3E84"/>
    <w:multiLevelType w:val="hybridMultilevel"/>
    <w:tmpl w:val="D1B82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A9C"/>
    <w:multiLevelType w:val="hybridMultilevel"/>
    <w:tmpl w:val="8606FD68"/>
    <w:lvl w:ilvl="0" w:tplc="04090015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81A8B"/>
    <w:multiLevelType w:val="hybridMultilevel"/>
    <w:tmpl w:val="DBFA8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629C9"/>
    <w:multiLevelType w:val="hybridMultilevel"/>
    <w:tmpl w:val="7EE80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E27A5"/>
    <w:multiLevelType w:val="hybridMultilevel"/>
    <w:tmpl w:val="DBFA8A64"/>
    <w:lvl w:ilvl="0" w:tplc="04090015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62D62"/>
    <w:multiLevelType w:val="hybridMultilevel"/>
    <w:tmpl w:val="8606F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7101C"/>
    <w:multiLevelType w:val="hybridMultilevel"/>
    <w:tmpl w:val="758A9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A35F1"/>
    <w:multiLevelType w:val="hybridMultilevel"/>
    <w:tmpl w:val="1B82B744"/>
    <w:lvl w:ilvl="0" w:tplc="57745AE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90EDC"/>
    <w:multiLevelType w:val="hybridMultilevel"/>
    <w:tmpl w:val="9A36A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27BE2"/>
    <w:multiLevelType w:val="hybridMultilevel"/>
    <w:tmpl w:val="D5E44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CDC"/>
    <w:rsid w:val="000143BC"/>
    <w:rsid w:val="00014505"/>
    <w:rsid w:val="00035F80"/>
    <w:rsid w:val="0004636A"/>
    <w:rsid w:val="00062853"/>
    <w:rsid w:val="000777BE"/>
    <w:rsid w:val="00085E38"/>
    <w:rsid w:val="000A1D8C"/>
    <w:rsid w:val="000A2BE1"/>
    <w:rsid w:val="000A42AB"/>
    <w:rsid w:val="000B211D"/>
    <w:rsid w:val="000D568B"/>
    <w:rsid w:val="000E0A85"/>
    <w:rsid w:val="000E7DF5"/>
    <w:rsid w:val="0012426E"/>
    <w:rsid w:val="0013019F"/>
    <w:rsid w:val="001317FF"/>
    <w:rsid w:val="001370EA"/>
    <w:rsid w:val="00143322"/>
    <w:rsid w:val="00190712"/>
    <w:rsid w:val="0019612B"/>
    <w:rsid w:val="001B6F8D"/>
    <w:rsid w:val="001E1953"/>
    <w:rsid w:val="001E5CF5"/>
    <w:rsid w:val="001F2595"/>
    <w:rsid w:val="001F7488"/>
    <w:rsid w:val="00213423"/>
    <w:rsid w:val="0024161A"/>
    <w:rsid w:val="00253C5A"/>
    <w:rsid w:val="0025486C"/>
    <w:rsid w:val="00270F76"/>
    <w:rsid w:val="0028400D"/>
    <w:rsid w:val="002933BC"/>
    <w:rsid w:val="00296C55"/>
    <w:rsid w:val="002A5C77"/>
    <w:rsid w:val="002A6B3E"/>
    <w:rsid w:val="00301E6B"/>
    <w:rsid w:val="00310678"/>
    <w:rsid w:val="00316D20"/>
    <w:rsid w:val="00325345"/>
    <w:rsid w:val="00357869"/>
    <w:rsid w:val="00357D4A"/>
    <w:rsid w:val="003636E3"/>
    <w:rsid w:val="003A0AB0"/>
    <w:rsid w:val="003A2D5E"/>
    <w:rsid w:val="003C6CD4"/>
    <w:rsid w:val="003E0CE1"/>
    <w:rsid w:val="004132DD"/>
    <w:rsid w:val="004137CC"/>
    <w:rsid w:val="00426C39"/>
    <w:rsid w:val="00453F0E"/>
    <w:rsid w:val="00462D55"/>
    <w:rsid w:val="00474B73"/>
    <w:rsid w:val="004A2958"/>
    <w:rsid w:val="004C538D"/>
    <w:rsid w:val="004E0871"/>
    <w:rsid w:val="004E5F3E"/>
    <w:rsid w:val="004F18CE"/>
    <w:rsid w:val="005130B1"/>
    <w:rsid w:val="00522A88"/>
    <w:rsid w:val="005354F0"/>
    <w:rsid w:val="005503EF"/>
    <w:rsid w:val="005671DC"/>
    <w:rsid w:val="005814B6"/>
    <w:rsid w:val="0058795D"/>
    <w:rsid w:val="005D3C2B"/>
    <w:rsid w:val="005E7AA5"/>
    <w:rsid w:val="005F783D"/>
    <w:rsid w:val="00603DC2"/>
    <w:rsid w:val="00607F4B"/>
    <w:rsid w:val="00614325"/>
    <w:rsid w:val="00630E3E"/>
    <w:rsid w:val="00632324"/>
    <w:rsid w:val="006409D2"/>
    <w:rsid w:val="006644D1"/>
    <w:rsid w:val="00685608"/>
    <w:rsid w:val="00685BF9"/>
    <w:rsid w:val="006956E1"/>
    <w:rsid w:val="006A38A9"/>
    <w:rsid w:val="006C72CF"/>
    <w:rsid w:val="006D2530"/>
    <w:rsid w:val="006D6781"/>
    <w:rsid w:val="00714FD0"/>
    <w:rsid w:val="00723DC4"/>
    <w:rsid w:val="00733CA6"/>
    <w:rsid w:val="00741663"/>
    <w:rsid w:val="007746B2"/>
    <w:rsid w:val="007843FB"/>
    <w:rsid w:val="007A5B48"/>
    <w:rsid w:val="007A659A"/>
    <w:rsid w:val="007B0CF5"/>
    <w:rsid w:val="007D1566"/>
    <w:rsid w:val="007D35FB"/>
    <w:rsid w:val="007E525E"/>
    <w:rsid w:val="007F13FA"/>
    <w:rsid w:val="00800C66"/>
    <w:rsid w:val="00843E8A"/>
    <w:rsid w:val="00854D74"/>
    <w:rsid w:val="0085668C"/>
    <w:rsid w:val="008876B0"/>
    <w:rsid w:val="008B4B07"/>
    <w:rsid w:val="008D6118"/>
    <w:rsid w:val="008F3B52"/>
    <w:rsid w:val="00943562"/>
    <w:rsid w:val="009904A6"/>
    <w:rsid w:val="0099471E"/>
    <w:rsid w:val="00995F41"/>
    <w:rsid w:val="009C0A0C"/>
    <w:rsid w:val="009C7730"/>
    <w:rsid w:val="009D0CB8"/>
    <w:rsid w:val="009E5E60"/>
    <w:rsid w:val="009F35F6"/>
    <w:rsid w:val="009F6231"/>
    <w:rsid w:val="00A10B2B"/>
    <w:rsid w:val="00A20E53"/>
    <w:rsid w:val="00A22EE0"/>
    <w:rsid w:val="00A4700C"/>
    <w:rsid w:val="00A56A27"/>
    <w:rsid w:val="00A6760F"/>
    <w:rsid w:val="00A77B3E"/>
    <w:rsid w:val="00A93FAB"/>
    <w:rsid w:val="00AD31EB"/>
    <w:rsid w:val="00AD58E1"/>
    <w:rsid w:val="00B17477"/>
    <w:rsid w:val="00B17D94"/>
    <w:rsid w:val="00B307F2"/>
    <w:rsid w:val="00B3449A"/>
    <w:rsid w:val="00B471F7"/>
    <w:rsid w:val="00B66E11"/>
    <w:rsid w:val="00B84998"/>
    <w:rsid w:val="00B9217B"/>
    <w:rsid w:val="00BA1F47"/>
    <w:rsid w:val="00BA3EA7"/>
    <w:rsid w:val="00BE1669"/>
    <w:rsid w:val="00C1700F"/>
    <w:rsid w:val="00C3048D"/>
    <w:rsid w:val="00C62A15"/>
    <w:rsid w:val="00C73C64"/>
    <w:rsid w:val="00C74ECC"/>
    <w:rsid w:val="00C772F1"/>
    <w:rsid w:val="00C92CB5"/>
    <w:rsid w:val="00CA3FE2"/>
    <w:rsid w:val="00CE1529"/>
    <w:rsid w:val="00D05FBE"/>
    <w:rsid w:val="00D211BA"/>
    <w:rsid w:val="00D306BA"/>
    <w:rsid w:val="00D50083"/>
    <w:rsid w:val="00D504EA"/>
    <w:rsid w:val="00D5218D"/>
    <w:rsid w:val="00D568EF"/>
    <w:rsid w:val="00D747B5"/>
    <w:rsid w:val="00D75C14"/>
    <w:rsid w:val="00D82C1C"/>
    <w:rsid w:val="00DB1274"/>
    <w:rsid w:val="00DB6E9A"/>
    <w:rsid w:val="00DD0F33"/>
    <w:rsid w:val="00DD425D"/>
    <w:rsid w:val="00DF1B0E"/>
    <w:rsid w:val="00E15ACB"/>
    <w:rsid w:val="00E16633"/>
    <w:rsid w:val="00E24631"/>
    <w:rsid w:val="00E4472F"/>
    <w:rsid w:val="00E61343"/>
    <w:rsid w:val="00E66D93"/>
    <w:rsid w:val="00EA3232"/>
    <w:rsid w:val="00EC2BEE"/>
    <w:rsid w:val="00EF1D54"/>
    <w:rsid w:val="00EF5300"/>
    <w:rsid w:val="00F06A66"/>
    <w:rsid w:val="00F163B3"/>
    <w:rsid w:val="00F270D7"/>
    <w:rsid w:val="00F60EDE"/>
    <w:rsid w:val="00F71A83"/>
    <w:rsid w:val="00F84BC6"/>
    <w:rsid w:val="00F9328E"/>
    <w:rsid w:val="00FA348E"/>
    <w:rsid w:val="00FD4AEC"/>
    <w:rsid w:val="00FE50E2"/>
    <w:rsid w:val="00FE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463B1"/>
  <w15:docId w15:val="{82FD090E-83DE-4FC2-8FDB-987BDB2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5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1242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242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BA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A7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A7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A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EA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FC8C-CE09-4469-A22C-BF6BE77B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2</cp:revision>
  <cp:lastPrinted>2017-08-11T20:07:00Z</cp:lastPrinted>
  <dcterms:created xsi:type="dcterms:W3CDTF">2018-07-30T21:04:00Z</dcterms:created>
  <dcterms:modified xsi:type="dcterms:W3CDTF">2018-07-30T21:04:00Z</dcterms:modified>
</cp:coreProperties>
</file>